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1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административной комиссии Сургутского района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и подвергнут наказанию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23.01.202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вышеуказанный штраф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ею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 в 00:01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извещенная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й комиссии Сургутского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291-23 от 27.09.2023 года вступившего в законную силу 24.11.2023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делу об административном правонарушении, предусмотренном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реестрами внутренних почтовых отправлений,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одна тысяча четыреста) </w:t>
      </w:r>
      <w:r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уплаты штрафа: ИНН 8617011350, КПП 860201001, Наименование учреждения Администрация Сургутского района. Почтовый адрес: 628408, Россия, ХМАО-Югра, г. Сургут, ул. Энгельса, д. 10, Расчетный счет 03100643000000018700 УФК по Ханты-Мансийскому автономному округу-Югре (администрация Сургутского района л/с 04872D07000) Корреспондирующий счет БИК 007162163, Единый казначейский счёт 40102810245370000007,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Ханты-Мансийск//УФК по Ханты-Мансийскому автономному округу-Югре г. Ханты-Мансийск, КБК </w:t>
      </w:r>
      <w:r>
        <w:rPr>
          <w:rFonts w:ascii="Times New Roman" w:eastAsia="Times New Roman" w:hAnsi="Times New Roman" w:cs="Times New Roman"/>
          <w:sz w:val="26"/>
          <w:szCs w:val="26"/>
        </w:rPr>
        <w:t>37011601203019000140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КТМО 71826000, </w:t>
      </w:r>
      <w:r>
        <w:rPr>
          <w:rFonts w:ascii="Times New Roman" w:eastAsia="Times New Roman" w:hAnsi="Times New Roman" w:cs="Times New Roman"/>
          <w:sz w:val="26"/>
          <w:szCs w:val="26"/>
        </w:rPr>
        <w:t>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0412365400135003102420122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160" w:line="259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6">
    <w:name w:val="cat-ExternalSystemDefined grp-44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1rplc-14">
    <w:name w:val="cat-PassportData grp-31 rplc-14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ExternalSystemDefinedgrp-45rplc-16">
    <w:name w:val="cat-ExternalSystemDefined grp-45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3rplc-18">
    <w:name w:val="cat-ExternalSystemDefined grp-43 rplc-18"/>
    <w:basedOn w:val="DefaultParagraphFont"/>
  </w:style>
  <w:style w:type="character" w:customStyle="1" w:styleId="cat-UserDefinedgrp-47rplc-19">
    <w:name w:val="cat-UserDefined grp-47 rplc-19"/>
    <w:basedOn w:val="DefaultParagraphFont"/>
  </w:style>
  <w:style w:type="character" w:customStyle="1" w:styleId="cat-UserDefinedgrp-46rplc-35">
    <w:name w:val="cat-UserDefined grp-4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